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38" w:rsidRDefault="00014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A0C38" w:rsidRDefault="000142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7C7E90" w:rsidRDefault="0001427B" w:rsidP="0001427B">
            <w:pPr>
              <w:rPr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iCs/>
                <w:sz w:val="24"/>
                <w:szCs w:val="24"/>
              </w:rPr>
              <w:t>Менеджмент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iCs/>
                <w:sz w:val="24"/>
                <w:szCs w:val="24"/>
              </w:rPr>
              <w:t>Маркетинг и брендинг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7C7E90" w:rsidRDefault="007C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5A4">
              <w:rPr>
                <w:sz w:val="24"/>
                <w:szCs w:val="24"/>
              </w:rPr>
              <w:t xml:space="preserve"> </w:t>
            </w:r>
            <w:r w:rsidR="0001427B" w:rsidRPr="007C7E90">
              <w:rPr>
                <w:sz w:val="24"/>
                <w:szCs w:val="24"/>
              </w:rPr>
              <w:t>з.е.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7C7E90" w:rsidRDefault="007C7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</w:tr>
      <w:tr w:rsidR="007C7E90" w:rsidRPr="007C7E90">
        <w:tc>
          <w:tcPr>
            <w:tcW w:w="3261" w:type="dxa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A0C38" w:rsidRPr="00D4685A" w:rsidRDefault="007C7E90">
            <w:pPr>
              <w:rPr>
                <w:sz w:val="24"/>
                <w:szCs w:val="24"/>
                <w:highlight w:val="yellow"/>
              </w:rPr>
            </w:pPr>
            <w:r w:rsidRPr="00D4685A">
              <w:rPr>
                <w:sz w:val="24"/>
                <w:szCs w:val="24"/>
              </w:rPr>
              <w:t>Д</w:t>
            </w:r>
            <w:r w:rsidR="0001427B" w:rsidRPr="00D4685A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E05BD3" w:rsidRDefault="0001427B">
            <w:pPr>
              <w:jc w:val="both"/>
              <w:rPr>
                <w:sz w:val="24"/>
                <w:szCs w:val="24"/>
                <w:lang w:eastAsia="en-US"/>
              </w:rPr>
            </w:pPr>
            <w:r w:rsidRPr="00E05BD3">
              <w:rPr>
                <w:sz w:val="24"/>
                <w:szCs w:val="24"/>
              </w:rPr>
              <w:t xml:space="preserve">Тема 1. </w:t>
            </w:r>
            <w:r w:rsidR="00D4685A" w:rsidRPr="00E05BD3">
              <w:rPr>
                <w:sz w:val="24"/>
                <w:szCs w:val="24"/>
              </w:rPr>
              <w:t>Товар, торговая марка, бренд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E05BD3" w:rsidRDefault="0001427B">
            <w:pPr>
              <w:jc w:val="both"/>
              <w:rPr>
                <w:sz w:val="24"/>
                <w:szCs w:val="24"/>
              </w:rPr>
            </w:pPr>
            <w:r w:rsidRPr="00E05BD3">
              <w:rPr>
                <w:sz w:val="24"/>
                <w:szCs w:val="24"/>
              </w:rPr>
              <w:t xml:space="preserve">Тема 2. </w:t>
            </w:r>
            <w:r w:rsidR="00D4685A" w:rsidRPr="00E05BD3">
              <w:rPr>
                <w:sz w:val="24"/>
                <w:szCs w:val="24"/>
              </w:rPr>
              <w:t>Ценообразование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E05BD3" w:rsidRDefault="00014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05BD3">
              <w:rPr>
                <w:sz w:val="24"/>
                <w:szCs w:val="24"/>
              </w:rPr>
              <w:t xml:space="preserve">Тема 3. </w:t>
            </w:r>
            <w:r w:rsidR="00D4685A" w:rsidRPr="00E05BD3">
              <w:rPr>
                <w:sz w:val="24"/>
                <w:szCs w:val="24"/>
              </w:rPr>
              <w:t>Каналы распределения</w:t>
            </w:r>
          </w:p>
        </w:tc>
      </w:tr>
      <w:tr w:rsidR="00D4685A" w:rsidRPr="007C7E90">
        <w:tc>
          <w:tcPr>
            <w:tcW w:w="10490" w:type="dxa"/>
            <w:gridSpan w:val="3"/>
            <w:shd w:val="clear" w:color="auto" w:fill="auto"/>
          </w:tcPr>
          <w:p w:rsidR="00D4685A" w:rsidRPr="00E05BD3" w:rsidRDefault="00D4685A">
            <w:pPr>
              <w:spacing w:line="276" w:lineRule="auto"/>
              <w:rPr>
                <w:sz w:val="24"/>
                <w:szCs w:val="24"/>
              </w:rPr>
            </w:pPr>
            <w:r w:rsidRPr="00E05BD3">
              <w:rPr>
                <w:sz w:val="24"/>
                <w:szCs w:val="24"/>
              </w:rPr>
              <w:t>Тема 4. Продвижение товара на рынке</w:t>
            </w:r>
          </w:p>
        </w:tc>
      </w:tr>
      <w:tr w:rsidR="00D4685A" w:rsidRPr="007C7E90">
        <w:tc>
          <w:tcPr>
            <w:tcW w:w="10490" w:type="dxa"/>
            <w:gridSpan w:val="3"/>
            <w:shd w:val="clear" w:color="auto" w:fill="auto"/>
          </w:tcPr>
          <w:p w:rsidR="00D4685A" w:rsidRPr="00E05BD3" w:rsidRDefault="00FE3D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</w:t>
            </w:r>
            <w:bookmarkStart w:id="0" w:name="_GoBack"/>
            <w:bookmarkEnd w:id="0"/>
            <w:r w:rsidR="00D4685A" w:rsidRPr="00E05BD3">
              <w:rPr>
                <w:sz w:val="24"/>
                <w:szCs w:val="24"/>
              </w:rPr>
              <w:t xml:space="preserve"> Реклама</w:t>
            </w:r>
          </w:p>
        </w:tc>
      </w:tr>
      <w:tr w:rsidR="00D4685A" w:rsidRPr="007C7E90">
        <w:tc>
          <w:tcPr>
            <w:tcW w:w="10490" w:type="dxa"/>
            <w:gridSpan w:val="3"/>
            <w:shd w:val="clear" w:color="auto" w:fill="auto"/>
          </w:tcPr>
          <w:p w:rsidR="00D4685A" w:rsidRPr="00E05BD3" w:rsidRDefault="00D4685A">
            <w:pPr>
              <w:spacing w:line="276" w:lineRule="auto"/>
              <w:rPr>
                <w:sz w:val="24"/>
                <w:szCs w:val="24"/>
              </w:rPr>
            </w:pPr>
            <w:r w:rsidRPr="00E05BD3">
              <w:rPr>
                <w:sz w:val="24"/>
                <w:szCs w:val="24"/>
              </w:rPr>
              <w:t>Тема 6. Международный маркетинг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C7E90" w:rsidRPr="00E05BD3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 w:rsidP="00373818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A0C38" w:rsidRPr="007C7E90" w:rsidRDefault="0001427B" w:rsidP="00373818">
            <w:pPr>
              <w:pStyle w:val="aff5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lang w:val="en-US"/>
              </w:rPr>
            </w:pPr>
            <w:r w:rsidRPr="007C7E90">
              <w:rPr>
                <w:lang w:val="en-US"/>
              </w:rPr>
              <w:t>ENGLISH</w:t>
            </w:r>
            <w:r w:rsidRPr="00FE3DDE">
              <w:t xml:space="preserve"> </w:t>
            </w:r>
            <w:r w:rsidRPr="007C7E90">
              <w:rPr>
                <w:lang w:val="en-US"/>
              </w:rPr>
              <w:t>FOR</w:t>
            </w:r>
            <w:r w:rsidRPr="00FE3DDE">
              <w:t xml:space="preserve"> </w:t>
            </w:r>
            <w:r w:rsidRPr="007C7E90">
              <w:rPr>
                <w:lang w:val="en-US"/>
              </w:rPr>
              <w:t>ACADEMICS</w:t>
            </w:r>
            <w:r w:rsidRPr="00FE3DDE">
              <w:t xml:space="preserve"> [</w:t>
            </w:r>
            <w:r w:rsidRPr="007C7E90">
              <w:t>Текст</w:t>
            </w:r>
            <w:proofErr w:type="gramStart"/>
            <w:r w:rsidRPr="00FE3DDE">
              <w:t>] :</w:t>
            </w:r>
            <w:proofErr w:type="gramEnd"/>
            <w:r w:rsidRPr="00FE3DDE">
              <w:t xml:space="preserve"> </w:t>
            </w:r>
            <w:r w:rsidRPr="007C7E90">
              <w:rPr>
                <w:lang w:val="en-US"/>
              </w:rPr>
              <w:t>A</w:t>
            </w:r>
            <w:r w:rsidRPr="00FE3DDE">
              <w:t xml:space="preserve"> </w:t>
            </w:r>
            <w:r w:rsidRPr="007C7E90">
              <w:rPr>
                <w:lang w:val="en-US"/>
              </w:rPr>
              <w:t>communication</w:t>
            </w:r>
            <w:r w:rsidRPr="00FE3DDE">
              <w:t xml:space="preserve"> </w:t>
            </w:r>
            <w:r w:rsidRPr="007C7E90">
              <w:rPr>
                <w:lang w:val="en-US"/>
              </w:rPr>
              <w:t>skills</w:t>
            </w:r>
            <w:r w:rsidRPr="00E05BD3">
              <w:rPr>
                <w:lang w:val="en-US"/>
              </w:rPr>
              <w:t xml:space="preserve"> </w:t>
            </w:r>
            <w:r w:rsidRPr="007C7E90">
              <w:rPr>
                <w:lang w:val="en-US"/>
              </w:rPr>
              <w:t>course</w:t>
            </w:r>
            <w:r w:rsidRPr="00E05BD3">
              <w:rPr>
                <w:lang w:val="en-US"/>
              </w:rPr>
              <w:t xml:space="preserve"> </w:t>
            </w:r>
            <w:r w:rsidRPr="007C7E90">
              <w:rPr>
                <w:lang w:val="en-US"/>
              </w:rPr>
              <w:t>for</w:t>
            </w:r>
            <w:r w:rsidRPr="00E05BD3">
              <w:rPr>
                <w:lang w:val="en-US"/>
              </w:rPr>
              <w:t xml:space="preserve"> </w:t>
            </w:r>
            <w:r w:rsidRPr="007C7E90">
              <w:rPr>
                <w:lang w:val="en-US"/>
              </w:rPr>
              <w:t>tutors</w:t>
            </w:r>
            <w:r w:rsidRPr="00E05BD3">
              <w:rPr>
                <w:lang w:val="en-US"/>
              </w:rPr>
              <w:t xml:space="preserve">, </w:t>
            </w:r>
            <w:r w:rsidRPr="007C7E90">
              <w:rPr>
                <w:lang w:val="en-US"/>
              </w:rPr>
              <w:t xml:space="preserve">lecturers and PhD students / O. </w:t>
            </w:r>
            <w:proofErr w:type="spellStart"/>
            <w:r w:rsidRPr="007C7E90">
              <w:rPr>
                <w:lang w:val="en-US"/>
              </w:rPr>
              <w:t>Bezzabotnjva</w:t>
            </w:r>
            <w:proofErr w:type="spellEnd"/>
            <w:r w:rsidRPr="007C7E90">
              <w:rPr>
                <w:lang w:val="en-US"/>
              </w:rPr>
              <w:t xml:space="preserve"> [et al.] ; </w:t>
            </w:r>
            <w:proofErr w:type="spellStart"/>
            <w:r w:rsidRPr="007C7E90">
              <w:t>конс</w:t>
            </w:r>
            <w:proofErr w:type="spellEnd"/>
            <w:r w:rsidRPr="007C7E90">
              <w:rPr>
                <w:lang w:val="en-US"/>
              </w:rPr>
              <w:t xml:space="preserve">. R. Bolitho. Book 1. - </w:t>
            </w:r>
            <w:proofErr w:type="gramStart"/>
            <w:r w:rsidRPr="007C7E90">
              <w:rPr>
                <w:lang w:val="en-US"/>
              </w:rPr>
              <w:t>Cambridge :</w:t>
            </w:r>
            <w:proofErr w:type="gramEnd"/>
            <w:r w:rsidRPr="007C7E90">
              <w:rPr>
                <w:lang w:val="en-US"/>
              </w:rPr>
              <w:t xml:space="preserve"> Cambridge University Press, 2014. - 175 </w:t>
            </w:r>
            <w:r w:rsidRPr="007C7E90">
              <w:t>с</w:t>
            </w:r>
            <w:r w:rsidRPr="007C7E90">
              <w:rPr>
                <w:lang w:val="en-US"/>
              </w:rPr>
              <w:t xml:space="preserve">. </w:t>
            </w:r>
          </w:p>
          <w:p w:rsidR="00BA0C38" w:rsidRPr="007C7E90" w:rsidRDefault="0001427B" w:rsidP="00373818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</w:pPr>
            <w:r w:rsidRPr="007C7E90">
              <w:t>Первухина</w:t>
            </w:r>
            <w:r w:rsidRPr="007C7E90">
              <w:rPr>
                <w:lang w:val="en-US"/>
              </w:rPr>
              <w:t xml:space="preserve">, </w:t>
            </w:r>
            <w:r w:rsidRPr="007C7E90">
              <w:t>И</w:t>
            </w:r>
            <w:r w:rsidRPr="007C7E90">
              <w:rPr>
                <w:lang w:val="en-US"/>
              </w:rPr>
              <w:t xml:space="preserve">. </w:t>
            </w:r>
            <w:r w:rsidRPr="007C7E90">
              <w:t>В</w:t>
            </w:r>
            <w:r w:rsidRPr="007C7E90">
              <w:rPr>
                <w:lang w:val="en-US"/>
              </w:rPr>
              <w:t xml:space="preserve">., </w:t>
            </w:r>
            <w:r w:rsidRPr="007C7E90">
              <w:t>Глазкова</w:t>
            </w:r>
            <w:r w:rsidR="00D4685A" w:rsidRPr="00D4685A">
              <w:rPr>
                <w:lang w:val="en-US"/>
              </w:rPr>
              <w:t xml:space="preserve"> </w:t>
            </w:r>
            <w:r w:rsidRPr="007C7E90">
              <w:t>И</w:t>
            </w:r>
            <w:r w:rsidRPr="007C7E90">
              <w:rPr>
                <w:lang w:val="en-US"/>
              </w:rPr>
              <w:t>.</w:t>
            </w:r>
            <w:r w:rsidRPr="007C7E90">
              <w:t>Г</w:t>
            </w:r>
            <w:r w:rsidRPr="007C7E90">
              <w:rPr>
                <w:lang w:val="en-US"/>
              </w:rPr>
              <w:t xml:space="preserve">., </w:t>
            </w:r>
            <w:proofErr w:type="spellStart"/>
            <w:r w:rsidRPr="007C7E90">
              <w:t>Ивукина</w:t>
            </w:r>
            <w:proofErr w:type="spellEnd"/>
            <w:r w:rsidR="00D4685A" w:rsidRPr="00D4685A">
              <w:rPr>
                <w:lang w:val="en-US"/>
              </w:rPr>
              <w:t xml:space="preserve"> </w:t>
            </w:r>
            <w:r w:rsidRPr="007C7E90">
              <w:t>Е</w:t>
            </w:r>
            <w:r w:rsidRPr="007C7E90">
              <w:rPr>
                <w:lang w:val="en-US"/>
              </w:rPr>
              <w:t>.</w:t>
            </w:r>
            <w:r w:rsidRPr="007C7E90">
              <w:t>С</w:t>
            </w:r>
            <w:r w:rsidRPr="007C7E90">
              <w:rPr>
                <w:lang w:val="en-US"/>
              </w:rPr>
              <w:t>. English for Master's Students [</w:t>
            </w:r>
            <w:r w:rsidRPr="007C7E90">
              <w:t>Текст</w:t>
            </w:r>
            <w:proofErr w:type="gramStart"/>
            <w:r w:rsidRPr="007C7E90">
              <w:rPr>
                <w:lang w:val="en-US"/>
              </w:rPr>
              <w:t>] :</w:t>
            </w:r>
            <w:r w:rsidRPr="007C7E90">
              <w:t>учебноепособие</w:t>
            </w:r>
            <w:proofErr w:type="gramEnd"/>
            <w:r w:rsidRPr="007C7E90">
              <w:rPr>
                <w:lang w:val="en-US"/>
              </w:rPr>
              <w:t xml:space="preserve">. </w:t>
            </w:r>
            <w:r w:rsidRPr="007C7E90">
              <w:t xml:space="preserve">Ч. 2. - </w:t>
            </w:r>
            <w:proofErr w:type="gramStart"/>
            <w:r w:rsidRPr="007C7E90">
              <w:t>Екатеринбург :</w:t>
            </w:r>
            <w:proofErr w:type="gramEnd"/>
            <w:r w:rsidRPr="007C7E90">
              <w:t xml:space="preserve"> [Издательство УрГЭУ], 2017. - 71 с. </w:t>
            </w:r>
            <w:hyperlink r:id="rId6" w:tgtFrame="читать полный текст">
              <w:r w:rsidRPr="007C7E9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7C7E90">
                <w:rPr>
                  <w:rStyle w:val="-"/>
                  <w:iCs/>
                  <w:color w:val="auto"/>
                </w:rPr>
                <w:t>://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7C7E9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7C7E90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7C7E9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7C7E90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7C7E90">
                <w:rPr>
                  <w:rStyle w:val="-"/>
                  <w:iCs/>
                  <w:color w:val="auto"/>
                </w:rPr>
                <w:t>/17/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7C7E90">
                <w:rPr>
                  <w:rStyle w:val="-"/>
                  <w:iCs/>
                  <w:color w:val="auto"/>
                </w:rPr>
                <w:t>489543.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="00E05BD3">
              <w:t xml:space="preserve"> </w:t>
            </w:r>
          </w:p>
          <w:p w:rsidR="00BA0C38" w:rsidRPr="007C7E90" w:rsidRDefault="0001427B" w:rsidP="00373818">
            <w:pPr>
              <w:pStyle w:val="aff5"/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</w:pPr>
            <w:proofErr w:type="spellStart"/>
            <w:r w:rsidRPr="007C7E90">
              <w:t>Ивукина</w:t>
            </w:r>
            <w:proofErr w:type="spellEnd"/>
            <w:r w:rsidRPr="007C7E90">
              <w:t xml:space="preserve">, Е. С. </w:t>
            </w:r>
            <w:r w:rsidRPr="007C7E90">
              <w:rPr>
                <w:lang w:val="en-US"/>
              </w:rPr>
              <w:t>English</w:t>
            </w:r>
            <w:r w:rsidR="00D4685A">
              <w:t xml:space="preserve"> </w:t>
            </w:r>
            <w:r w:rsidRPr="007C7E90">
              <w:rPr>
                <w:lang w:val="en-US"/>
              </w:rPr>
              <w:t>for</w:t>
            </w:r>
            <w:r w:rsidR="00D4685A">
              <w:t xml:space="preserve"> </w:t>
            </w:r>
            <w:r w:rsidRPr="007C7E90">
              <w:rPr>
                <w:lang w:val="en-US"/>
              </w:rPr>
              <w:t>Master</w:t>
            </w:r>
            <w:r w:rsidRPr="007C7E90">
              <w:t>'</w:t>
            </w:r>
            <w:r w:rsidRPr="007C7E90">
              <w:rPr>
                <w:lang w:val="en-US"/>
              </w:rPr>
              <w:t>s</w:t>
            </w:r>
            <w:r w:rsidR="00D4685A">
              <w:t xml:space="preserve"> </w:t>
            </w:r>
            <w:r w:rsidRPr="007C7E90">
              <w:rPr>
                <w:lang w:val="en-US"/>
              </w:rPr>
              <w:t>Stud</w:t>
            </w:r>
            <w:proofErr w:type="spellStart"/>
            <w:r w:rsidRPr="007C7E90">
              <w:t>ents</w:t>
            </w:r>
            <w:proofErr w:type="spellEnd"/>
            <w:r w:rsidRPr="007C7E90">
              <w:t xml:space="preserve"> [Текст</w:t>
            </w:r>
            <w:proofErr w:type="gramStart"/>
            <w:r w:rsidRPr="007C7E90">
              <w:t>] :</w:t>
            </w:r>
            <w:proofErr w:type="gramEnd"/>
            <w:r w:rsidRPr="007C7E90">
              <w:t xml:space="preserve"> учебное пособие / Е. С. </w:t>
            </w:r>
            <w:proofErr w:type="spellStart"/>
            <w:r w:rsidRPr="007C7E90">
              <w:t>Ивукина</w:t>
            </w:r>
            <w:proofErr w:type="spellEnd"/>
            <w:r w:rsidRPr="007C7E90">
              <w:t xml:space="preserve"> ; М-во образования и науки Рос. Федерации, Урал. гос. </w:t>
            </w:r>
            <w:proofErr w:type="spellStart"/>
            <w:r w:rsidRPr="007C7E90">
              <w:t>экон</w:t>
            </w:r>
            <w:proofErr w:type="spellEnd"/>
            <w:r w:rsidRPr="007C7E90">
              <w:t xml:space="preserve">. ун-т. - </w:t>
            </w:r>
            <w:proofErr w:type="gramStart"/>
            <w:r w:rsidRPr="007C7E90">
              <w:t>Екатеринбург :</w:t>
            </w:r>
            <w:proofErr w:type="gramEnd"/>
            <w:r w:rsidRPr="007C7E90">
              <w:t xml:space="preserve"> [Издательство УрГЭУ], 2016. - 58 с.</w:t>
            </w:r>
            <w:hyperlink r:id="rId7">
              <w:r w:rsidRPr="007C7E90">
                <w:rPr>
                  <w:rStyle w:val="-"/>
                  <w:iCs/>
                  <w:color w:val="auto"/>
                  <w:lang w:val="en-US"/>
                </w:rPr>
                <w:t>http</w:t>
              </w:r>
              <w:r w:rsidRPr="007C7E90">
                <w:rPr>
                  <w:rStyle w:val="-"/>
                  <w:iCs/>
                  <w:color w:val="auto"/>
                </w:rPr>
                <w:t>://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lib</w:t>
              </w:r>
              <w:r w:rsidRPr="007C7E9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7C7E90">
                <w:rPr>
                  <w:rStyle w:val="-"/>
                  <w:iCs/>
                  <w:color w:val="auto"/>
                  <w:lang w:val="en-US"/>
                </w:rPr>
                <w:t>usue</w:t>
              </w:r>
              <w:proofErr w:type="spellEnd"/>
              <w:r w:rsidRPr="007C7E90">
                <w:rPr>
                  <w:rStyle w:val="-"/>
                  <w:iCs/>
                  <w:color w:val="auto"/>
                </w:rPr>
                <w:t>.</w:t>
              </w:r>
              <w:proofErr w:type="spellStart"/>
              <w:r w:rsidRPr="007C7E90">
                <w:rPr>
                  <w:rStyle w:val="-"/>
                  <w:iCs/>
                  <w:color w:val="auto"/>
                  <w:lang w:val="en-US"/>
                </w:rPr>
                <w:t>ru</w:t>
              </w:r>
              <w:proofErr w:type="spellEnd"/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resource</w:t>
              </w:r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limit</w:t>
              </w:r>
              <w:r w:rsidRPr="007C7E90">
                <w:rPr>
                  <w:rStyle w:val="-"/>
                  <w:iCs/>
                  <w:color w:val="auto"/>
                </w:rPr>
                <w:t>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ump</w:t>
              </w:r>
              <w:r w:rsidRPr="007C7E90">
                <w:rPr>
                  <w:rStyle w:val="-"/>
                  <w:iCs/>
                  <w:color w:val="auto"/>
                </w:rPr>
                <w:t>/16/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p</w:t>
              </w:r>
              <w:r w:rsidRPr="007C7E90">
                <w:rPr>
                  <w:rStyle w:val="-"/>
                  <w:iCs/>
                  <w:color w:val="auto"/>
                </w:rPr>
                <w:t>487068.</w:t>
              </w:r>
              <w:r w:rsidRPr="007C7E90">
                <w:rPr>
                  <w:rStyle w:val="-"/>
                  <w:iCs/>
                  <w:color w:val="auto"/>
                  <w:lang w:val="en-US"/>
                </w:rPr>
                <w:t>pdf</w:t>
              </w:r>
            </w:hyperlink>
            <w:r w:rsidRPr="007C7E90">
              <w:t>.</w:t>
            </w:r>
          </w:p>
          <w:p w:rsidR="00BA0C38" w:rsidRPr="007C7E90" w:rsidRDefault="0001427B" w:rsidP="00373818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A0C38" w:rsidRPr="007C7E90" w:rsidRDefault="0001427B" w:rsidP="00373818">
            <w:pPr>
              <w:widowControl/>
              <w:numPr>
                <w:ilvl w:val="0"/>
                <w:numId w:val="5"/>
              </w:numPr>
              <w:tabs>
                <w:tab w:val="left" w:pos="427"/>
              </w:tabs>
              <w:suppressAutoHyphens w:val="0"/>
              <w:ind w:left="1" w:hanging="1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7C7E90">
              <w:rPr>
                <w:sz w:val="24"/>
                <w:szCs w:val="24"/>
                <w:lang w:val="en-US"/>
              </w:rPr>
              <w:t>Business Essentials [</w:t>
            </w:r>
            <w:r w:rsidRPr="007C7E90">
              <w:rPr>
                <w:sz w:val="24"/>
                <w:szCs w:val="24"/>
              </w:rPr>
              <w:t>Текст</w:t>
            </w:r>
            <w:proofErr w:type="gramStart"/>
            <w:r w:rsidRPr="007C7E90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7C7E90">
              <w:rPr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7C7E90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7C7E90">
              <w:rPr>
                <w:sz w:val="24"/>
                <w:szCs w:val="24"/>
                <w:lang w:val="en-US"/>
              </w:rPr>
              <w:t xml:space="preserve"> Oxford University Press, 2016. - 80 </w:t>
            </w:r>
            <w:r w:rsidRPr="007C7E90">
              <w:rPr>
                <w:sz w:val="24"/>
                <w:szCs w:val="24"/>
              </w:rPr>
              <w:t>с</w:t>
            </w:r>
            <w:r w:rsidRPr="007C7E90">
              <w:rPr>
                <w:sz w:val="24"/>
                <w:szCs w:val="24"/>
                <w:lang w:val="en-US"/>
              </w:rPr>
              <w:t xml:space="preserve">. </w:t>
            </w:r>
          </w:p>
          <w:p w:rsidR="00BA0C38" w:rsidRPr="007C7E90" w:rsidRDefault="0001427B" w:rsidP="00E05BD3">
            <w:pPr>
              <w:widowControl/>
              <w:numPr>
                <w:ilvl w:val="0"/>
                <w:numId w:val="5"/>
              </w:numPr>
              <w:tabs>
                <w:tab w:val="left" w:pos="427"/>
              </w:tabs>
              <w:suppressAutoHyphens w:val="0"/>
              <w:ind w:left="1" w:hanging="1"/>
              <w:jc w:val="both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7C7E90">
              <w:rPr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7C7E90">
              <w:rPr>
                <w:kern w:val="0"/>
                <w:sz w:val="24"/>
                <w:szCs w:val="24"/>
                <w:lang w:val="en-US"/>
              </w:rPr>
              <w:t>, S. English for Academics [</w:t>
            </w:r>
            <w:r w:rsidRPr="007C7E90">
              <w:rPr>
                <w:kern w:val="0"/>
                <w:sz w:val="24"/>
                <w:szCs w:val="24"/>
              </w:rPr>
              <w:t>Текст</w:t>
            </w:r>
            <w:proofErr w:type="gramStart"/>
            <w:r w:rsidRPr="007C7E90">
              <w:rPr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7C7E90">
              <w:rPr>
                <w:kern w:val="0"/>
                <w:sz w:val="24"/>
                <w:szCs w:val="24"/>
              </w:rPr>
              <w:t>а</w:t>
            </w:r>
            <w:r w:rsidRPr="007C7E90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7C7E90">
              <w:rPr>
                <w:kern w:val="0"/>
                <w:sz w:val="24"/>
                <w:szCs w:val="24"/>
              </w:rPr>
              <w:t>Воок</w:t>
            </w:r>
            <w:proofErr w:type="spellEnd"/>
            <w:r w:rsidRPr="007C7E90">
              <w:rPr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7C7E90">
              <w:rPr>
                <w:kern w:val="0"/>
                <w:sz w:val="24"/>
                <w:szCs w:val="24"/>
                <w:lang w:val="en-US"/>
              </w:rPr>
              <w:t>Cambridge :</w:t>
            </w:r>
            <w:proofErr w:type="gramEnd"/>
            <w:r w:rsidRPr="007C7E90">
              <w:rPr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7C7E90">
              <w:rPr>
                <w:kern w:val="0"/>
                <w:sz w:val="24"/>
                <w:szCs w:val="24"/>
              </w:rPr>
              <w:t>с</w:t>
            </w:r>
            <w:r w:rsidRPr="007C7E90">
              <w:rPr>
                <w:kern w:val="0"/>
                <w:sz w:val="24"/>
                <w:szCs w:val="24"/>
                <w:lang w:val="en-US"/>
              </w:rPr>
              <w:t xml:space="preserve">. 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A0C38" w:rsidRPr="007C7E90" w:rsidRDefault="0001427B">
            <w:pPr>
              <w:jc w:val="both"/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C7E90">
              <w:rPr>
                <w:sz w:val="24"/>
                <w:szCs w:val="24"/>
              </w:rPr>
              <w:t>AstraLinuxCommonEdition</w:t>
            </w:r>
            <w:proofErr w:type="spellEnd"/>
            <w:r w:rsidRPr="007C7E9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A0C38" w:rsidRPr="007C7E90" w:rsidRDefault="0001427B">
            <w:pPr>
              <w:jc w:val="both"/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Общего доступа</w:t>
            </w:r>
          </w:p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- Справочная правовая система ГАРАНТ</w:t>
            </w:r>
          </w:p>
          <w:p w:rsidR="00BA0C38" w:rsidRPr="007C7E90" w:rsidRDefault="0001427B">
            <w:pPr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E7E6E6" w:themeFill="background2"/>
          </w:tcPr>
          <w:p w:rsidR="00BA0C38" w:rsidRPr="007C7E90" w:rsidRDefault="000142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7E9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C7E90" w:rsidRPr="007C7E90">
        <w:tc>
          <w:tcPr>
            <w:tcW w:w="10490" w:type="dxa"/>
            <w:gridSpan w:val="3"/>
            <w:shd w:val="clear" w:color="auto" w:fill="auto"/>
          </w:tcPr>
          <w:p w:rsidR="00BA0C38" w:rsidRPr="007C7E90" w:rsidRDefault="000142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7E9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A0C38" w:rsidRDefault="00BA0C38">
      <w:pPr>
        <w:ind w:left="-284"/>
        <w:rPr>
          <w:sz w:val="24"/>
          <w:szCs w:val="24"/>
        </w:rPr>
      </w:pPr>
    </w:p>
    <w:p w:rsidR="00373818" w:rsidRPr="00D4685A" w:rsidRDefault="00373818" w:rsidP="00373818">
      <w:pPr>
        <w:ind w:left="-284"/>
        <w:rPr>
          <w:color w:val="FF0000"/>
          <w:sz w:val="24"/>
          <w:szCs w:val="24"/>
        </w:rPr>
      </w:pPr>
      <w:r>
        <w:rPr>
          <w:sz w:val="24"/>
          <w:szCs w:val="24"/>
        </w:rPr>
        <w:t>Аннотацию подготовила:</w:t>
      </w:r>
      <w:r w:rsidR="00E05BD3">
        <w:rPr>
          <w:sz w:val="24"/>
          <w:szCs w:val="24"/>
        </w:rPr>
        <w:t xml:space="preserve"> </w:t>
      </w:r>
      <w:r w:rsidR="00D4685A" w:rsidRPr="00E05BD3">
        <w:rPr>
          <w:sz w:val="24"/>
          <w:szCs w:val="24"/>
        </w:rPr>
        <w:t>Золотарева Н.В.</w:t>
      </w:r>
    </w:p>
    <w:p w:rsidR="00373818" w:rsidRDefault="00373818" w:rsidP="00373818">
      <w:pPr>
        <w:jc w:val="right"/>
        <w:rPr>
          <w:sz w:val="24"/>
          <w:szCs w:val="24"/>
          <w:u w:val="single"/>
        </w:rPr>
      </w:pPr>
    </w:p>
    <w:p w:rsidR="00373818" w:rsidRDefault="00373818" w:rsidP="00373818">
      <w:pPr>
        <w:rPr>
          <w:sz w:val="24"/>
          <w:szCs w:val="24"/>
        </w:rPr>
      </w:pPr>
    </w:p>
    <w:sectPr w:rsidR="00373818" w:rsidSect="00121AA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6B2"/>
    <w:multiLevelType w:val="multilevel"/>
    <w:tmpl w:val="CCF8E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635953"/>
    <w:multiLevelType w:val="multilevel"/>
    <w:tmpl w:val="0A105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D2B76"/>
    <w:multiLevelType w:val="hybridMultilevel"/>
    <w:tmpl w:val="3052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5E48"/>
    <w:multiLevelType w:val="multilevel"/>
    <w:tmpl w:val="98FE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743BD"/>
    <w:multiLevelType w:val="multilevel"/>
    <w:tmpl w:val="D1E2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C38"/>
    <w:rsid w:val="0001427B"/>
    <w:rsid w:val="00121AAF"/>
    <w:rsid w:val="00287D58"/>
    <w:rsid w:val="00373818"/>
    <w:rsid w:val="005B08BC"/>
    <w:rsid w:val="007C7E90"/>
    <w:rsid w:val="00B375A4"/>
    <w:rsid w:val="00BA0C38"/>
    <w:rsid w:val="00D4685A"/>
    <w:rsid w:val="00E05BD3"/>
    <w:rsid w:val="00FE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0D5C-2F82-4DC9-BDAF-1CCB062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21AA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22FD2"/>
    <w:rPr>
      <w:color w:val="954F72" w:themeColor="followedHyperlink"/>
      <w:u w:val="single"/>
    </w:rPr>
  </w:style>
  <w:style w:type="character" w:customStyle="1" w:styleId="ListLabel1">
    <w:name w:val="ListLabel 1"/>
    <w:qFormat/>
    <w:rsid w:val="00121AAF"/>
    <w:rPr>
      <w:rFonts w:cs="Courier New"/>
    </w:rPr>
  </w:style>
  <w:style w:type="character" w:customStyle="1" w:styleId="ListLabel2">
    <w:name w:val="ListLabel 2"/>
    <w:qFormat/>
    <w:rsid w:val="00121AAF"/>
    <w:rPr>
      <w:rFonts w:cs="Courier New"/>
    </w:rPr>
  </w:style>
  <w:style w:type="character" w:customStyle="1" w:styleId="ListLabel3">
    <w:name w:val="ListLabel 3"/>
    <w:qFormat/>
    <w:rsid w:val="00121AAF"/>
    <w:rPr>
      <w:rFonts w:cs="Courier New"/>
    </w:rPr>
  </w:style>
  <w:style w:type="character" w:customStyle="1" w:styleId="ListLabel4">
    <w:name w:val="ListLabel 4"/>
    <w:qFormat/>
    <w:rsid w:val="00121AAF"/>
    <w:rPr>
      <w:rFonts w:cs="Courier New"/>
    </w:rPr>
  </w:style>
  <w:style w:type="character" w:customStyle="1" w:styleId="ListLabel5">
    <w:name w:val="ListLabel 5"/>
    <w:qFormat/>
    <w:rsid w:val="00121AAF"/>
    <w:rPr>
      <w:rFonts w:cs="Courier New"/>
    </w:rPr>
  </w:style>
  <w:style w:type="character" w:customStyle="1" w:styleId="ListLabel6">
    <w:name w:val="ListLabel 6"/>
    <w:qFormat/>
    <w:rsid w:val="00121AAF"/>
    <w:rPr>
      <w:rFonts w:cs="Courier New"/>
    </w:rPr>
  </w:style>
  <w:style w:type="character" w:customStyle="1" w:styleId="ListLabel7">
    <w:name w:val="ListLabel 7"/>
    <w:qFormat/>
    <w:rsid w:val="00121AAF"/>
    <w:rPr>
      <w:rFonts w:cs="Courier New"/>
    </w:rPr>
  </w:style>
  <w:style w:type="character" w:customStyle="1" w:styleId="ListLabel8">
    <w:name w:val="ListLabel 8"/>
    <w:qFormat/>
    <w:rsid w:val="00121AAF"/>
    <w:rPr>
      <w:rFonts w:cs="Courier New"/>
    </w:rPr>
  </w:style>
  <w:style w:type="character" w:customStyle="1" w:styleId="ListLabel9">
    <w:name w:val="ListLabel 9"/>
    <w:qFormat/>
    <w:rsid w:val="00121AAF"/>
    <w:rPr>
      <w:rFonts w:cs="Courier New"/>
    </w:rPr>
  </w:style>
  <w:style w:type="character" w:customStyle="1" w:styleId="ListLabel10">
    <w:name w:val="ListLabel 10"/>
    <w:qFormat/>
    <w:rsid w:val="00121AAF"/>
    <w:rPr>
      <w:rFonts w:cs="Courier New"/>
    </w:rPr>
  </w:style>
  <w:style w:type="character" w:customStyle="1" w:styleId="ListLabel11">
    <w:name w:val="ListLabel 11"/>
    <w:qFormat/>
    <w:rsid w:val="00121AAF"/>
    <w:rPr>
      <w:rFonts w:cs="Courier New"/>
    </w:rPr>
  </w:style>
  <w:style w:type="character" w:customStyle="1" w:styleId="ListLabel12">
    <w:name w:val="ListLabel 12"/>
    <w:qFormat/>
    <w:rsid w:val="00121AAF"/>
    <w:rPr>
      <w:b/>
      <w:i w:val="0"/>
    </w:rPr>
  </w:style>
  <w:style w:type="character" w:customStyle="1" w:styleId="ListLabel13">
    <w:name w:val="ListLabel 13"/>
    <w:qFormat/>
    <w:rsid w:val="00121AAF"/>
    <w:rPr>
      <w:color w:val="000000"/>
    </w:rPr>
  </w:style>
  <w:style w:type="character" w:customStyle="1" w:styleId="ListLabel14">
    <w:name w:val="ListLabel 14"/>
    <w:qFormat/>
    <w:rsid w:val="00121AAF"/>
    <w:rPr>
      <w:rFonts w:cs="Courier New"/>
    </w:rPr>
  </w:style>
  <w:style w:type="character" w:customStyle="1" w:styleId="ListLabel15">
    <w:name w:val="ListLabel 15"/>
    <w:qFormat/>
    <w:rsid w:val="00121AAF"/>
    <w:rPr>
      <w:rFonts w:cs="Courier New"/>
    </w:rPr>
  </w:style>
  <w:style w:type="character" w:customStyle="1" w:styleId="ListLabel16">
    <w:name w:val="ListLabel 16"/>
    <w:qFormat/>
    <w:rsid w:val="00121AAF"/>
    <w:rPr>
      <w:rFonts w:cs="Courier New"/>
    </w:rPr>
  </w:style>
  <w:style w:type="character" w:customStyle="1" w:styleId="ListLabel17">
    <w:name w:val="ListLabel 17"/>
    <w:qFormat/>
    <w:rsid w:val="00121AAF"/>
    <w:rPr>
      <w:spacing w:val="-1"/>
      <w:sz w:val="20"/>
      <w:szCs w:val="20"/>
    </w:rPr>
  </w:style>
  <w:style w:type="character" w:customStyle="1" w:styleId="ListLabel18">
    <w:name w:val="ListLabel 18"/>
    <w:qFormat/>
    <w:rsid w:val="00121AAF"/>
    <w:rPr>
      <w:spacing w:val="-1"/>
      <w:sz w:val="20"/>
      <w:szCs w:val="20"/>
    </w:rPr>
  </w:style>
  <w:style w:type="character" w:customStyle="1" w:styleId="ListLabel19">
    <w:name w:val="ListLabel 19"/>
    <w:qFormat/>
    <w:rsid w:val="00121AAF"/>
    <w:rPr>
      <w:b w:val="0"/>
    </w:rPr>
  </w:style>
  <w:style w:type="character" w:customStyle="1" w:styleId="ListLabel20">
    <w:name w:val="ListLabel 20"/>
    <w:qFormat/>
    <w:rsid w:val="00121AAF"/>
    <w:rPr>
      <w:b w:val="0"/>
    </w:rPr>
  </w:style>
  <w:style w:type="character" w:customStyle="1" w:styleId="ListLabel21">
    <w:name w:val="ListLabel 21"/>
    <w:qFormat/>
    <w:rsid w:val="00121AAF"/>
    <w:rPr>
      <w:b w:val="0"/>
    </w:rPr>
  </w:style>
  <w:style w:type="character" w:customStyle="1" w:styleId="ListLabel22">
    <w:name w:val="ListLabel 22"/>
    <w:qFormat/>
    <w:rsid w:val="00121AAF"/>
    <w:rPr>
      <w:b w:val="0"/>
    </w:rPr>
  </w:style>
  <w:style w:type="character" w:customStyle="1" w:styleId="ListLabel23">
    <w:name w:val="ListLabel 23"/>
    <w:qFormat/>
    <w:rsid w:val="00121AAF"/>
    <w:rPr>
      <w:b w:val="0"/>
    </w:rPr>
  </w:style>
  <w:style w:type="character" w:customStyle="1" w:styleId="ListLabel24">
    <w:name w:val="ListLabel 24"/>
    <w:qFormat/>
    <w:rsid w:val="00121AAF"/>
    <w:rPr>
      <w:b w:val="0"/>
    </w:rPr>
  </w:style>
  <w:style w:type="character" w:customStyle="1" w:styleId="ListLabel25">
    <w:name w:val="ListLabel 25"/>
    <w:qFormat/>
    <w:rsid w:val="00121AAF"/>
    <w:rPr>
      <w:b w:val="0"/>
    </w:rPr>
  </w:style>
  <w:style w:type="character" w:customStyle="1" w:styleId="ListLabel26">
    <w:name w:val="ListLabel 26"/>
    <w:qFormat/>
    <w:rsid w:val="00121AAF"/>
    <w:rPr>
      <w:b w:val="0"/>
    </w:rPr>
  </w:style>
  <w:style w:type="character" w:customStyle="1" w:styleId="ListLabel27">
    <w:name w:val="ListLabel 27"/>
    <w:qFormat/>
    <w:rsid w:val="00121AAF"/>
    <w:rPr>
      <w:b w:val="0"/>
    </w:rPr>
  </w:style>
  <w:style w:type="character" w:customStyle="1" w:styleId="ListLabel28">
    <w:name w:val="ListLabel 28"/>
    <w:qFormat/>
    <w:rsid w:val="00121AAF"/>
    <w:rPr>
      <w:b w:val="0"/>
    </w:rPr>
  </w:style>
  <w:style w:type="character" w:customStyle="1" w:styleId="ListLabel29">
    <w:name w:val="ListLabel 29"/>
    <w:qFormat/>
    <w:rsid w:val="00121AAF"/>
    <w:rPr>
      <w:b w:val="0"/>
    </w:rPr>
  </w:style>
  <w:style w:type="character" w:customStyle="1" w:styleId="ListLabel30">
    <w:name w:val="ListLabel 30"/>
    <w:qFormat/>
    <w:rsid w:val="00121AAF"/>
    <w:rPr>
      <w:b w:val="0"/>
    </w:rPr>
  </w:style>
  <w:style w:type="character" w:customStyle="1" w:styleId="ListLabel31">
    <w:name w:val="ListLabel 31"/>
    <w:qFormat/>
    <w:rsid w:val="00121AAF"/>
    <w:rPr>
      <w:b w:val="0"/>
    </w:rPr>
  </w:style>
  <w:style w:type="character" w:customStyle="1" w:styleId="ListLabel32">
    <w:name w:val="ListLabel 32"/>
    <w:qFormat/>
    <w:rsid w:val="00121AAF"/>
    <w:rPr>
      <w:b w:val="0"/>
    </w:rPr>
  </w:style>
  <w:style w:type="character" w:customStyle="1" w:styleId="ListLabel33">
    <w:name w:val="ListLabel 33"/>
    <w:qFormat/>
    <w:rsid w:val="00121AAF"/>
    <w:rPr>
      <w:b w:val="0"/>
    </w:rPr>
  </w:style>
  <w:style w:type="character" w:customStyle="1" w:styleId="ListLabel34">
    <w:name w:val="ListLabel 34"/>
    <w:qFormat/>
    <w:rsid w:val="00121AAF"/>
    <w:rPr>
      <w:rFonts w:cs="Courier New"/>
    </w:rPr>
  </w:style>
  <w:style w:type="character" w:customStyle="1" w:styleId="ListLabel35">
    <w:name w:val="ListLabel 35"/>
    <w:qFormat/>
    <w:rsid w:val="00121AAF"/>
    <w:rPr>
      <w:rFonts w:cs="Courier New"/>
    </w:rPr>
  </w:style>
  <w:style w:type="character" w:customStyle="1" w:styleId="ListLabel36">
    <w:name w:val="ListLabel 36"/>
    <w:qFormat/>
    <w:rsid w:val="00121AAF"/>
    <w:rPr>
      <w:rFonts w:cs="Courier New"/>
    </w:rPr>
  </w:style>
  <w:style w:type="character" w:customStyle="1" w:styleId="ListLabel37">
    <w:name w:val="ListLabel 37"/>
    <w:qFormat/>
    <w:rsid w:val="00121AAF"/>
    <w:rPr>
      <w:sz w:val="22"/>
    </w:rPr>
  </w:style>
  <w:style w:type="character" w:customStyle="1" w:styleId="ListLabel38">
    <w:name w:val="ListLabel 38"/>
    <w:qFormat/>
    <w:rsid w:val="00121AAF"/>
    <w:rPr>
      <w:b w:val="0"/>
      <w:i w:val="0"/>
      <w:sz w:val="20"/>
    </w:rPr>
  </w:style>
  <w:style w:type="character" w:customStyle="1" w:styleId="ListLabel39">
    <w:name w:val="ListLabel 39"/>
    <w:qFormat/>
    <w:rsid w:val="00121AAF"/>
    <w:rPr>
      <w:spacing w:val="-1"/>
      <w:sz w:val="22"/>
    </w:rPr>
  </w:style>
  <w:style w:type="character" w:customStyle="1" w:styleId="ListLabel40">
    <w:name w:val="ListLabel 40"/>
    <w:qFormat/>
    <w:rsid w:val="00121AAF"/>
    <w:rPr>
      <w:b w:val="0"/>
      <w:i w:val="0"/>
      <w:sz w:val="20"/>
    </w:rPr>
  </w:style>
  <w:style w:type="character" w:customStyle="1" w:styleId="ListLabel41">
    <w:name w:val="ListLabel 41"/>
    <w:qFormat/>
    <w:rsid w:val="00121AA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121AAF"/>
    <w:rPr>
      <w:b w:val="0"/>
      <w:i w:val="0"/>
      <w:sz w:val="22"/>
    </w:rPr>
  </w:style>
  <w:style w:type="character" w:customStyle="1" w:styleId="ListLabel43">
    <w:name w:val="ListLabel 43"/>
    <w:qFormat/>
    <w:rsid w:val="00121AAF"/>
    <w:rPr>
      <w:spacing w:val="-1"/>
      <w:sz w:val="22"/>
      <w:szCs w:val="22"/>
    </w:rPr>
  </w:style>
  <w:style w:type="character" w:customStyle="1" w:styleId="ListLabel44">
    <w:name w:val="ListLabel 44"/>
    <w:qFormat/>
    <w:rsid w:val="00121AAF"/>
    <w:rPr>
      <w:sz w:val="22"/>
    </w:rPr>
  </w:style>
  <w:style w:type="character" w:customStyle="1" w:styleId="ListLabel45">
    <w:name w:val="ListLabel 45"/>
    <w:qFormat/>
    <w:rsid w:val="00121AAF"/>
    <w:rPr>
      <w:sz w:val="20"/>
    </w:rPr>
  </w:style>
  <w:style w:type="character" w:customStyle="1" w:styleId="ListLabel46">
    <w:name w:val="ListLabel 46"/>
    <w:qFormat/>
    <w:rsid w:val="00121AAF"/>
    <w:rPr>
      <w:b w:val="0"/>
      <w:i w:val="0"/>
      <w:sz w:val="22"/>
    </w:rPr>
  </w:style>
  <w:style w:type="character" w:customStyle="1" w:styleId="ListLabel47">
    <w:name w:val="ListLabel 47"/>
    <w:qFormat/>
    <w:rsid w:val="00121AAF"/>
    <w:rPr>
      <w:spacing w:val="-1"/>
      <w:sz w:val="22"/>
      <w:szCs w:val="22"/>
    </w:rPr>
  </w:style>
  <w:style w:type="character" w:customStyle="1" w:styleId="ListLabel48">
    <w:name w:val="ListLabel 48"/>
    <w:qFormat/>
    <w:rsid w:val="00121AAF"/>
    <w:rPr>
      <w:b w:val="0"/>
      <w:i w:val="0"/>
      <w:sz w:val="22"/>
    </w:rPr>
  </w:style>
  <w:style w:type="character" w:customStyle="1" w:styleId="ListLabel49">
    <w:name w:val="ListLabel 49"/>
    <w:qFormat/>
    <w:rsid w:val="00121AAF"/>
    <w:rPr>
      <w:sz w:val="22"/>
    </w:rPr>
  </w:style>
  <w:style w:type="character" w:customStyle="1" w:styleId="ListLabel50">
    <w:name w:val="ListLabel 50"/>
    <w:qFormat/>
    <w:rsid w:val="00121AA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121AAF"/>
    <w:rPr>
      <w:sz w:val="22"/>
    </w:rPr>
  </w:style>
  <w:style w:type="character" w:customStyle="1" w:styleId="ListLabel52">
    <w:name w:val="ListLabel 52"/>
    <w:qFormat/>
    <w:rsid w:val="00121AAF"/>
    <w:rPr>
      <w:b/>
      <w:sz w:val="22"/>
      <w:szCs w:val="22"/>
    </w:rPr>
  </w:style>
  <w:style w:type="character" w:customStyle="1" w:styleId="ListLabel53">
    <w:name w:val="ListLabel 53"/>
    <w:qFormat/>
    <w:rsid w:val="00121AA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121AAF"/>
    <w:rPr>
      <w:rFonts w:cs="Times New Roman"/>
      <w:sz w:val="22"/>
    </w:rPr>
  </w:style>
  <w:style w:type="character" w:customStyle="1" w:styleId="ListLabel55">
    <w:name w:val="ListLabel 55"/>
    <w:qFormat/>
    <w:rsid w:val="00121AAF"/>
    <w:rPr>
      <w:rFonts w:cs="Times New Roman"/>
    </w:rPr>
  </w:style>
  <w:style w:type="character" w:customStyle="1" w:styleId="ListLabel56">
    <w:name w:val="ListLabel 56"/>
    <w:qFormat/>
    <w:rsid w:val="00121AAF"/>
    <w:rPr>
      <w:rFonts w:cs="Times New Roman"/>
    </w:rPr>
  </w:style>
  <w:style w:type="character" w:customStyle="1" w:styleId="ListLabel57">
    <w:name w:val="ListLabel 57"/>
    <w:qFormat/>
    <w:rsid w:val="00121AAF"/>
    <w:rPr>
      <w:rFonts w:cs="Times New Roman"/>
    </w:rPr>
  </w:style>
  <w:style w:type="character" w:customStyle="1" w:styleId="ListLabel58">
    <w:name w:val="ListLabel 58"/>
    <w:qFormat/>
    <w:rsid w:val="00121AAF"/>
    <w:rPr>
      <w:rFonts w:cs="Times New Roman"/>
    </w:rPr>
  </w:style>
  <w:style w:type="character" w:customStyle="1" w:styleId="ListLabel59">
    <w:name w:val="ListLabel 59"/>
    <w:qFormat/>
    <w:rsid w:val="00121AAF"/>
    <w:rPr>
      <w:rFonts w:cs="Times New Roman"/>
    </w:rPr>
  </w:style>
  <w:style w:type="character" w:customStyle="1" w:styleId="ListLabel60">
    <w:name w:val="ListLabel 60"/>
    <w:qFormat/>
    <w:rsid w:val="00121AAF"/>
    <w:rPr>
      <w:rFonts w:cs="Times New Roman"/>
    </w:rPr>
  </w:style>
  <w:style w:type="character" w:customStyle="1" w:styleId="ListLabel61">
    <w:name w:val="ListLabel 61"/>
    <w:qFormat/>
    <w:rsid w:val="00121AAF"/>
    <w:rPr>
      <w:rFonts w:cs="Times New Roman"/>
    </w:rPr>
  </w:style>
  <w:style w:type="character" w:customStyle="1" w:styleId="ListLabel62">
    <w:name w:val="ListLabel 62"/>
    <w:qFormat/>
    <w:rsid w:val="00121AAF"/>
    <w:rPr>
      <w:spacing w:val="-1"/>
      <w:sz w:val="22"/>
    </w:rPr>
  </w:style>
  <w:style w:type="character" w:customStyle="1" w:styleId="ListLabel63">
    <w:name w:val="ListLabel 63"/>
    <w:qFormat/>
    <w:rsid w:val="00121AAF"/>
    <w:rPr>
      <w:sz w:val="22"/>
    </w:rPr>
  </w:style>
  <w:style w:type="character" w:customStyle="1" w:styleId="ListLabel64">
    <w:name w:val="ListLabel 64"/>
    <w:qFormat/>
    <w:rsid w:val="00121AAF"/>
    <w:rPr>
      <w:rFonts w:cs="Courier New"/>
    </w:rPr>
  </w:style>
  <w:style w:type="character" w:customStyle="1" w:styleId="ListLabel65">
    <w:name w:val="ListLabel 65"/>
    <w:qFormat/>
    <w:rsid w:val="00121AAF"/>
    <w:rPr>
      <w:rFonts w:cs="Courier New"/>
    </w:rPr>
  </w:style>
  <w:style w:type="character" w:customStyle="1" w:styleId="ListLabel66">
    <w:name w:val="ListLabel 66"/>
    <w:qFormat/>
    <w:rsid w:val="00121AAF"/>
    <w:rPr>
      <w:rFonts w:cs="Courier New"/>
    </w:rPr>
  </w:style>
  <w:style w:type="character" w:customStyle="1" w:styleId="ListLabel67">
    <w:name w:val="ListLabel 67"/>
    <w:qFormat/>
    <w:rsid w:val="00121AAF"/>
    <w:rPr>
      <w:rFonts w:cs="Courier New"/>
    </w:rPr>
  </w:style>
  <w:style w:type="character" w:customStyle="1" w:styleId="ListLabel68">
    <w:name w:val="ListLabel 68"/>
    <w:qFormat/>
    <w:rsid w:val="00121AAF"/>
    <w:rPr>
      <w:rFonts w:cs="Courier New"/>
    </w:rPr>
  </w:style>
  <w:style w:type="character" w:customStyle="1" w:styleId="ListLabel69">
    <w:name w:val="ListLabel 69"/>
    <w:qFormat/>
    <w:rsid w:val="00121AAF"/>
    <w:rPr>
      <w:rFonts w:cs="Courier New"/>
    </w:rPr>
  </w:style>
  <w:style w:type="character" w:customStyle="1" w:styleId="ListLabel70">
    <w:name w:val="ListLabel 70"/>
    <w:qFormat/>
    <w:rsid w:val="00121AAF"/>
    <w:rPr>
      <w:rFonts w:cs="Courier New"/>
    </w:rPr>
  </w:style>
  <w:style w:type="character" w:customStyle="1" w:styleId="ListLabel71">
    <w:name w:val="ListLabel 71"/>
    <w:qFormat/>
    <w:rsid w:val="00121AAF"/>
    <w:rPr>
      <w:rFonts w:cs="Courier New"/>
    </w:rPr>
  </w:style>
  <w:style w:type="character" w:customStyle="1" w:styleId="ListLabel72">
    <w:name w:val="ListLabel 72"/>
    <w:qFormat/>
    <w:rsid w:val="00121AAF"/>
    <w:rPr>
      <w:rFonts w:cs="Courier New"/>
    </w:rPr>
  </w:style>
  <w:style w:type="character" w:customStyle="1" w:styleId="ListLabel73">
    <w:name w:val="ListLabel 73"/>
    <w:qFormat/>
    <w:rsid w:val="00121AAF"/>
    <w:rPr>
      <w:sz w:val="28"/>
    </w:rPr>
  </w:style>
  <w:style w:type="character" w:customStyle="1" w:styleId="ListLabel74">
    <w:name w:val="ListLabel 74"/>
    <w:qFormat/>
    <w:rsid w:val="00121AAF"/>
    <w:rPr>
      <w:b w:val="0"/>
      <w:i w:val="0"/>
      <w:sz w:val="28"/>
    </w:rPr>
  </w:style>
  <w:style w:type="character" w:customStyle="1" w:styleId="ListLabel75">
    <w:name w:val="ListLabel 75"/>
    <w:qFormat/>
    <w:rsid w:val="00121AAF"/>
    <w:rPr>
      <w:rFonts w:eastAsia="Calibri"/>
    </w:rPr>
  </w:style>
  <w:style w:type="character" w:customStyle="1" w:styleId="ListLabel76">
    <w:name w:val="ListLabel 76"/>
    <w:qFormat/>
    <w:rsid w:val="00121AAF"/>
    <w:rPr>
      <w:rFonts w:cs="Courier New"/>
    </w:rPr>
  </w:style>
  <w:style w:type="character" w:customStyle="1" w:styleId="ListLabel77">
    <w:name w:val="ListLabel 77"/>
    <w:qFormat/>
    <w:rsid w:val="00121AAF"/>
    <w:rPr>
      <w:rFonts w:cs="Courier New"/>
    </w:rPr>
  </w:style>
  <w:style w:type="character" w:customStyle="1" w:styleId="ListLabel78">
    <w:name w:val="ListLabel 78"/>
    <w:qFormat/>
    <w:rsid w:val="00121AAF"/>
    <w:rPr>
      <w:rFonts w:cs="Courier New"/>
    </w:rPr>
  </w:style>
  <w:style w:type="character" w:customStyle="1" w:styleId="ListLabel79">
    <w:name w:val="ListLabel 79"/>
    <w:qFormat/>
    <w:rsid w:val="00121AAF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121AAF"/>
    <w:rPr>
      <w:i/>
      <w:i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80E25-CADE-45E1-9415-8BF623B1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17</cp:revision>
  <cp:lastPrinted>2019-07-18T03:42:00Z</cp:lastPrinted>
  <dcterms:created xsi:type="dcterms:W3CDTF">2019-04-01T06:45:00Z</dcterms:created>
  <dcterms:modified xsi:type="dcterms:W3CDTF">2020-02-13T10:11:00Z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